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2022级建筑环境与能源应用工程专业指导性教学计划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995"/>
        <w:gridCol w:w="852"/>
        <w:gridCol w:w="1137"/>
        <w:gridCol w:w="1138"/>
        <w:gridCol w:w="2276"/>
        <w:gridCol w:w="2418"/>
        <w:gridCol w:w="2418"/>
        <w:gridCol w:w="1707"/>
        <w:gridCol w:w="1139"/>
      </w:tblGrid>
      <w:tr>
        <w:trPr>
          <w:trHeight w:val="45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培养类型</w:t>
            </w:r>
          </w:p>
        </w:tc>
        <w:tc>
          <w:tcPr>
            <w:tcW w:w="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年级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学历层次</w:t>
            </w:r>
          </w:p>
        </w:tc>
        <w:tc>
          <w:tcPr>
            <w:tcW w:w="1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学生类别</w:t>
            </w:r>
          </w:p>
        </w:tc>
        <w:tc>
          <w:tcPr>
            <w:tcW w:w="2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专业院系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专业方向</w:t>
            </w:r>
          </w:p>
        </w:tc>
        <w:tc>
          <w:tcPr>
            <w:tcW w:w="1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起始学期</w:t>
            </w:r>
          </w:p>
        </w:tc>
        <w:tc>
          <w:tcPr>
            <w:tcW w:w="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要求总学分</w:t>
            </w:r>
          </w:p>
        </w:tc>
      </w:tr>
      <w:tr>
        <w:trPr>
          <w:trHeight w:val="45" w:hRule="atLeast"/>
        </w:trPr>
        <w:tc>
          <w:tcPr>
            <w:tcW w:w="9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主修</w:t>
            </w:r>
          </w:p>
        </w:tc>
        <w:tc>
          <w:tcPr>
            <w:tcW w:w="8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</w:t>
            </w:r>
          </w:p>
        </w:tc>
        <w:tc>
          <w:tcPr>
            <w:tcW w:w="11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</w:t>
            </w:r>
          </w:p>
        </w:tc>
        <w:tc>
          <w:tcPr>
            <w:tcW w:w="11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一般本科生</w:t>
            </w:r>
          </w:p>
        </w:tc>
        <w:tc>
          <w:tcPr>
            <w:tcW w:w="2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建筑环境与能源应用工程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2022-2023学年第一学期</w:t>
            </w:r>
          </w:p>
        </w:tc>
        <w:bookmarkStart w:id="0" w:name="requiredTotalCredits"/>
        <w:tc>
          <w:tcPr>
            <w:tcW w:w="11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169</w:t>
            </w:r>
          </w:p>
        </w:tc>
        <w:bookmarkEnd w:id="0"/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849"/>
        <w:gridCol w:w="849"/>
        <w:gridCol w:w="2377"/>
        <w:gridCol w:w="2716"/>
        <w:gridCol w:w="736"/>
        <w:gridCol w:w="1188"/>
        <w:gridCol w:w="1358"/>
        <w:gridCol w:w="1018"/>
        <w:gridCol w:w="1698"/>
        <w:gridCol w:w="129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学分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建议修读学期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是否必修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开课部门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学生就业指导中心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26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8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要求完成子模块数: 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0200022B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机械设计基础 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机械工程学院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0400052B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电工与电子技术A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电气与自动化工程学院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工科化学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化学与化工学院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工程力学B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土木工程制图与CAD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0720572B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工程热力学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传热传质学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流体力学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计算机语言程序设计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认识实习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专业导论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大学物理实验（上）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大学物理实验（下）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大学物理C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线性代数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概率论与数理统计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高等数学A（上）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高等数学A（下）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工程训练D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55.5,     要求门数: 17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0720212B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建筑设备自动化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0720492B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冷热源设备与系统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0720503B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毕业设计（论文）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0720582B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建筑环境学与测试技术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0720602B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流体输配管网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工程管理与经济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建筑环境控制系统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29.5,     要求门数: 7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大数据与人工智能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 BIM与虚拟现实技术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建筑工业化与装配式技术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0720020X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能源与环境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0720030X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暖通空调专业规范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0720280X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专业外语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0720440X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室内污染物控制技术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0720460X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建筑能源管理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0720470X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燃气燃烧与应用技术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0720490X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建筑风工程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工业通风课程设计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0720553B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冷热源设备与系统课程设计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0720603B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专业实习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区域能源供应课程设计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0720663B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建筑给排水与电气课程设计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0720673B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燃气工程课程设计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0720683B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专业综合实验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0720693B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建筑环境控制系统课程设计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0729890X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区域能源供应系统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燃气储存与输配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0729910X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建筑给排水与电气工程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可再生能源利用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专业系统软件应用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绿色建筑技术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控制工程基础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0729970X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燃烧学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0729980X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特殊空间环境营造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0729990X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能源安全利用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33.5,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0720514B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创新创业教育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创新创业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创新创业教育处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9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169,     要求门数: 无,    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备注：</w:t>
      </w:r>
    </w:p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