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30"/>
        </w:rPr>
        <w:t>合肥工业大学2022版  土木与水利工程学院</w:t>
      </w:r>
    </w:p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2022级水利水电工程专业指导性教学计划</w:t>
      </w:r>
    </w:p>
    <w:bookmarkStart w:id="0" w:name="coursePlan3566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620"/>
        <w:gridCol w:w="620"/>
        <w:gridCol w:w="1488"/>
        <w:gridCol w:w="2480"/>
        <w:gridCol w:w="620"/>
        <w:gridCol w:w="620"/>
        <w:gridCol w:w="620"/>
        <w:gridCol w:w="620"/>
        <w:gridCol w:w="620"/>
        <w:gridCol w:w="620"/>
        <w:gridCol w:w="620"/>
        <w:gridCol w:w="992"/>
        <w:gridCol w:w="1860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课程模块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课程代码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课程名称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理论学时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实验学时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上机学时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开课学期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考核方式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备注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通识教育必修课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1200021B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 马克思主义基本原理概论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 思想道德与法治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 习近平新时代中国特色社会主义思想概论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 毛泽东思想与中国特色社会主义理论体系概论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 形势与政策（1）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 形势与政策（2）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1201131B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 形势与政策（3）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1201141B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 形势与政策（4）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 形势与政策（5）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 形势与政策（6）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 形势与政策（7）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 形势与政策（8）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1201201B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 中国近现代史纲要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 大学英语（1）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 大学英语（2）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 大学英语（3）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1500291B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 大学英语（4）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5100141B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 大学体育（1）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 大学体育（2）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 大学体育（3）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21 大学体育（4）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22 军事训练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23 大学生劳动教育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5600013B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 就业指导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25 大学生心理健康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26 军事理论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34.5,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62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通识教育选修课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哲学历史与心理学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文化语言与文学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经济管理与法律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自然环境与科学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信息技术与工程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艺术体育与健康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就业创新与创业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社会交往与礼仪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人生规划品德与修养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12,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自2021级开始，学生毕业时其通识教育选修课学分中“四史”课程学分应不低于1学分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公共基础课程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0600011B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27 工科化学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 测量实习B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0700032B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29 理论力学C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0700052B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30 材料力学B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0749842B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31 土木工程制图B（1）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 计算机语言程序设计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 认识实习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34 专业导论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0750032B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35 工程测量B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 大学物理实验（上）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37 大学物理实验（下）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 大学物理C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39 线性代数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1400091B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 概率论与数理统计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41 高等数学A（上）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42 高等数学A（下）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43 工程训练D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43.5,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专业必修课程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0700132B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 结构力学B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0740042B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45 水力学A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0740082B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46 水工建筑物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0740092B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47 水电站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0740102B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 水利水电工程施工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0740483B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49 毕业设计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0749832B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 土力学A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36,     要求门数: 7,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专业选修课程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 工程概预算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 建筑工业化与装配式技术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 大数据与人工智能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54  BIM与虚拟现实技术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55 智慧水利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0710052B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 土木工程材料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0740110X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 工程水文学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0740160X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58 环境学概论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0740190X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59 专题讲座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0740200X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 地下水水文学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0740210X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61 3S技术与应用2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0740220X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62 水务工程概论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0740240X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63 水泵与水泵站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0740250X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 农田水利学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0740260X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65 水利系统工程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0740270X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 地基处理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0740290X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67 专业英语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0740300X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68 城市防洪工程A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0740310X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69 大坝变形观测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0740350X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70 毕业论文写作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0740453B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71 水电站课程设计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0740743B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 专业综合实习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73 水工钢结构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74 工程项目管理与工程经济学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75 水工钢筋混凝土结构课程设计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76 弹性力学及有限元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0749833B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77 地质实习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78 工程地质与水文地质A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79 水资源规划及利用课程设计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 土木工程制图B（2）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0749853B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81 水利创新训练 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82 水资源规划及利用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83 水工钢筋混凝土结构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0749873B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 水工建筑物课程设计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0749883B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85 水工钢结构课程设计B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0749893B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86  水利水电工程施工课程设计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37,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0740014B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87 创新创业教育（水利水电工程）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9900054B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88 创新创业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1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167,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End w:id="0"/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